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2-184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Мегионского судебного района Ханты - Мансийского автономного округа - Югры Артюх О.П., при секретаре Гасанбековой М.А.,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«Мегионский центр занятости населен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Смашко Елене Вадимовне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округа-Югры «Мегионский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Смашко Елене Вадимовне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удовлетворить.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Смашко Елены Вадимовны,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бюджета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 в виде излишне выплаченного пособия по безработице за пе</w:t>
      </w:r>
      <w:r>
        <w:rPr>
          <w:rFonts w:ascii="Times New Roman" w:eastAsia="Times New Roman" w:hAnsi="Times New Roman" w:cs="Times New Roman"/>
          <w:sz w:val="28"/>
          <w:szCs w:val="28"/>
        </w:rPr>
        <w:t>риод с 19.01.2021 года по 18.02</w:t>
      </w:r>
      <w:r>
        <w:rPr>
          <w:rFonts w:ascii="Times New Roman" w:eastAsia="Times New Roman" w:hAnsi="Times New Roman" w:cs="Times New Roman"/>
          <w:sz w:val="28"/>
          <w:szCs w:val="28"/>
        </w:rPr>
        <w:t>.2021 года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 2 389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(две тысячи триста восемьдесят девять) рублей 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Смашко Елены Вадимовны, </w:t>
      </w:r>
      <w:r>
        <w:rPr>
          <w:rStyle w:val="cat-PassportDatagrp-19rplc-1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«Мегионский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, ОГРН 1028601356211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уплаченную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400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почтовые расходы в размере 67 рублей 00 копеек, всего взыскав 467 (четыреста шестьдесят семь)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Мегионский 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месяца со дня принятия решения в окончательной форме, путем подачи апелляционной жалобы мировому судье судебного участка № 2 Мегионского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 М.А. 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13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26449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PassportDatagrp-19rplc-17">
    <w:name w:val="cat-PassportData grp-19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A08F-17D5-4333-8F5E-E10D5A5804F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